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 w:line="317" w:lineRule="atLeast"/>
        <w:ind w:left="797" w:right="499" w:hanging="797"/>
        <w:jc w:val="center"/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4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 - </w:t>
      </w:r>
      <w:r>
        <w:rPr>
          <w:rFonts w:ascii="Times New Roman" w:eastAsia="Times New Roman" w:hAnsi="Times New Roman" w:cs="Times New Roman"/>
          <w:sz w:val="28"/>
          <w:szCs w:val="28"/>
        </w:rPr>
        <w:t>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Сургутский район, </w:t>
      </w:r>
      <w:r>
        <w:rPr>
          <w:rStyle w:val="cat-UserDefinedgrp-2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Рычков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188803862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129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предусмотренный ст. 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в совершении правонарушения признал.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1720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18880386230863627129 от 02.06.2024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 ст.20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десчть</w:t>
      </w:r>
      <w:r>
        <w:rPr>
          <w:rFonts w:ascii="Times New Roman" w:eastAsia="Times New Roman" w:hAnsi="Times New Roman" w:cs="Times New Roman"/>
          <w:sz w:val="28"/>
          <w:szCs w:val="28"/>
        </w:rPr>
        <w:t>/суток.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с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ч. 0</w:t>
      </w:r>
      <w:r>
        <w:rPr>
          <w:rFonts w:ascii="Times New Roman" w:eastAsia="Times New Roman" w:hAnsi="Times New Roman" w:cs="Times New Roman"/>
          <w:sz w:val="28"/>
          <w:szCs w:val="28"/>
        </w:rPr>
        <w:t>4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2rplc-2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tabs>
          <w:tab w:val="left" w:pos="79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04612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2rplc-29">
    <w:name w:val="cat-UserDefined grp-22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1398-3D2D-4E39-A2A3-6A87DBDF054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